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240" w:lineRule="auto"/>
        <w:ind w:left="2921" w:right="2765" w:firstLine="1"/>
        <w:jc w:val="center"/>
        <w:rPr>
          <w:b/>
          <w:bCs w:val="0"/>
          <w:i/>
          <w:iCs/>
          <w:spacing w:val="1"/>
          <w:sz w:val="28"/>
          <w:szCs w:val="24"/>
          <w:u w:val="single"/>
        </w:rPr>
      </w:pPr>
      <w:r>
        <w:rPr>
          <w:b/>
          <w:bCs w:val="0"/>
          <w:i/>
          <w:iCs/>
          <w:sz w:val="28"/>
          <w:szCs w:val="24"/>
          <w:u w:val="single"/>
          <w:lang w:val="ru-RU"/>
        </w:rPr>
        <w:t>П</w:t>
      </w:r>
      <w:r>
        <w:rPr>
          <w:b/>
          <w:bCs w:val="0"/>
          <w:i/>
          <w:iCs/>
          <w:sz w:val="28"/>
          <w:szCs w:val="24"/>
          <w:u w:val="single"/>
        </w:rPr>
        <w:t>лан работы</w:t>
      </w:r>
    </w:p>
    <w:p>
      <w:pPr>
        <w:spacing w:before="73" w:line="240" w:lineRule="auto"/>
        <w:ind w:left="881" w:leftChars="0" w:right="930" w:rightChars="0" w:firstLine="0" w:firstLineChars="0"/>
        <w:jc w:val="center"/>
        <w:rPr>
          <w:b/>
          <w:bCs w:val="0"/>
          <w:i/>
          <w:iCs/>
          <w:spacing w:val="-57"/>
          <w:sz w:val="28"/>
          <w:szCs w:val="24"/>
          <w:u w:val="single"/>
        </w:rPr>
      </w:pPr>
      <w:r>
        <w:rPr>
          <w:b/>
          <w:bCs w:val="0"/>
          <w:i/>
          <w:iCs/>
          <w:sz w:val="28"/>
          <w:szCs w:val="24"/>
          <w:u w:val="single"/>
          <w:lang w:val="ru-RU"/>
        </w:rPr>
        <w:t>муниципального</w:t>
      </w:r>
      <w:r>
        <w:rPr>
          <w:b/>
          <w:bCs w:val="0"/>
          <w:i/>
          <w:iCs/>
          <w:sz w:val="28"/>
          <w:szCs w:val="24"/>
          <w:u w:val="single"/>
        </w:rPr>
        <w:t xml:space="preserve"> методического объединения</w:t>
      </w:r>
      <w:r>
        <w:rPr>
          <w:b/>
          <w:bCs w:val="0"/>
          <w:i/>
          <w:iCs/>
          <w:spacing w:val="-57"/>
          <w:sz w:val="28"/>
          <w:szCs w:val="24"/>
          <w:u w:val="single"/>
        </w:rPr>
        <w:t xml:space="preserve"> </w:t>
      </w:r>
    </w:p>
    <w:p>
      <w:pPr>
        <w:spacing w:before="73" w:line="240" w:lineRule="auto"/>
        <w:ind w:left="881" w:leftChars="0" w:right="930" w:rightChars="0" w:firstLine="0" w:firstLineChars="0"/>
        <w:jc w:val="center"/>
        <w:rPr>
          <w:b/>
          <w:bCs w:val="0"/>
          <w:i/>
          <w:iCs/>
          <w:spacing w:val="-57"/>
          <w:sz w:val="28"/>
          <w:szCs w:val="24"/>
          <w:u w:val="single"/>
        </w:rPr>
      </w:pPr>
      <w:r>
        <w:rPr>
          <w:b/>
          <w:bCs w:val="0"/>
          <w:i/>
          <w:iCs/>
          <w:sz w:val="28"/>
          <w:szCs w:val="24"/>
          <w:u w:val="single"/>
        </w:rPr>
        <w:t>учителей русского языка и литературы</w:t>
      </w:r>
      <w:r>
        <w:rPr>
          <w:b/>
          <w:bCs w:val="0"/>
          <w:i/>
          <w:iCs/>
          <w:spacing w:val="-57"/>
          <w:sz w:val="28"/>
          <w:szCs w:val="24"/>
          <w:u w:val="single"/>
        </w:rPr>
        <w:t xml:space="preserve"> </w:t>
      </w:r>
    </w:p>
    <w:p>
      <w:pPr>
        <w:spacing w:before="73" w:line="240" w:lineRule="auto"/>
        <w:ind w:left="881" w:leftChars="0" w:right="930" w:rightChars="0" w:firstLine="0" w:firstLineChars="0"/>
        <w:jc w:val="center"/>
        <w:rPr>
          <w:rFonts w:hint="default"/>
          <w:b/>
          <w:bCs w:val="0"/>
          <w:i/>
          <w:iCs/>
          <w:sz w:val="28"/>
          <w:szCs w:val="24"/>
          <w:u w:val="single"/>
          <w:lang w:val="ru-RU"/>
        </w:rPr>
      </w:pPr>
      <w:r>
        <w:rPr>
          <w:b/>
          <w:bCs w:val="0"/>
          <w:i/>
          <w:iCs/>
          <w:sz w:val="28"/>
          <w:szCs w:val="24"/>
          <w:u w:val="single"/>
        </w:rPr>
        <w:t>на</w:t>
      </w:r>
      <w:r>
        <w:rPr>
          <w:b/>
          <w:bCs w:val="0"/>
          <w:i/>
          <w:iCs/>
          <w:spacing w:val="-2"/>
          <w:sz w:val="28"/>
          <w:szCs w:val="24"/>
          <w:u w:val="single"/>
        </w:rPr>
        <w:t xml:space="preserve"> </w:t>
      </w:r>
      <w:r>
        <w:rPr>
          <w:b/>
          <w:bCs w:val="0"/>
          <w:i/>
          <w:iCs/>
          <w:sz w:val="28"/>
          <w:szCs w:val="24"/>
          <w:u w:val="single"/>
        </w:rPr>
        <w:t>2023 – 2024</w:t>
      </w:r>
      <w:r>
        <w:rPr>
          <w:b/>
          <w:bCs w:val="0"/>
          <w:i/>
          <w:iCs/>
          <w:spacing w:val="1"/>
          <w:sz w:val="28"/>
          <w:szCs w:val="24"/>
          <w:u w:val="single"/>
        </w:rPr>
        <w:t xml:space="preserve"> </w:t>
      </w:r>
      <w:r>
        <w:rPr>
          <w:b/>
          <w:bCs w:val="0"/>
          <w:i/>
          <w:iCs/>
          <w:sz w:val="28"/>
          <w:szCs w:val="24"/>
          <w:u w:val="single"/>
        </w:rPr>
        <w:t>учебный год</w:t>
      </w:r>
      <w:r>
        <w:rPr>
          <w:rFonts w:hint="default"/>
          <w:b/>
          <w:bCs w:val="0"/>
          <w:i/>
          <w:iCs/>
          <w:sz w:val="28"/>
          <w:szCs w:val="24"/>
          <w:u w:val="single"/>
          <w:lang w:val="ru-RU"/>
        </w:rPr>
        <w:t>.</w:t>
      </w:r>
    </w:p>
    <w:p>
      <w:pPr>
        <w:spacing w:before="73" w:line="240" w:lineRule="auto"/>
        <w:ind w:left="881" w:leftChars="0" w:right="930" w:rightChars="0" w:firstLine="0" w:firstLineChars="0"/>
        <w:jc w:val="center"/>
        <w:rPr>
          <w:rFonts w:hint="default"/>
          <w:b/>
          <w:bCs w:val="0"/>
          <w:i/>
          <w:iCs/>
          <w:sz w:val="28"/>
          <w:szCs w:val="24"/>
          <w:u w:val="single"/>
          <w:lang w:val="ru-RU"/>
        </w:rPr>
      </w:pPr>
    </w:p>
    <w:p>
      <w:pPr>
        <w:spacing w:before="0" w:line="362" w:lineRule="auto"/>
        <w:ind w:left="262" w:right="105" w:firstLine="0"/>
        <w:jc w:val="both"/>
        <w:rPr>
          <w:b/>
          <w:sz w:val="24"/>
        </w:rPr>
      </w:pPr>
      <w:r>
        <w:rPr>
          <w:b/>
          <w:sz w:val="24"/>
        </w:rPr>
        <w:t>Методическая тема</w:t>
      </w:r>
      <w:r>
        <w:rPr>
          <w:sz w:val="24"/>
        </w:rPr>
        <w:t xml:space="preserve">, над которой работает </w:t>
      </w:r>
      <w:r>
        <w:rPr>
          <w:sz w:val="24"/>
          <w:lang w:val="ru-RU"/>
        </w:rPr>
        <w:t>М</w:t>
      </w:r>
      <w:r>
        <w:rPr>
          <w:sz w:val="24"/>
        </w:rPr>
        <w:t>МО учителей русского языка и литературы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обновленных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приоритетное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преподавании русского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языка и литературы»</w:t>
      </w:r>
    </w:p>
    <w:p>
      <w:pPr>
        <w:pStyle w:val="5"/>
        <w:spacing w:before="11"/>
        <w:ind w:left="0"/>
        <w:rPr>
          <w:b/>
          <w:sz w:val="34"/>
        </w:rPr>
      </w:pPr>
    </w:p>
    <w:p>
      <w:pPr>
        <w:pStyle w:val="5"/>
        <w:spacing w:line="360" w:lineRule="auto"/>
        <w:ind w:right="114"/>
        <w:jc w:val="both"/>
      </w:pPr>
      <w:r>
        <w:rPr>
          <w:b/>
        </w:rPr>
        <w:t>Цель</w:t>
      </w:r>
      <w:r>
        <w:t>: расширение профессиональных знаний и совершенствование практических умений</w:t>
      </w:r>
      <w:r>
        <w:rPr>
          <w:spacing w:val="1"/>
        </w:rPr>
        <w:t xml:space="preserve"> </w:t>
      </w:r>
      <w:r>
        <w:t>педагогов в области инновационных педагогических технологий в условиях 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>
      <w:pPr>
        <w:pStyle w:val="5"/>
        <w:spacing w:before="5"/>
        <w:ind w:left="0"/>
        <w:rPr>
          <w:sz w:val="36"/>
        </w:rPr>
      </w:pPr>
    </w:p>
    <w:p>
      <w:pPr>
        <w:pStyle w:val="2"/>
      </w:pPr>
      <w:r>
        <w:t>Задачи:</w:t>
      </w:r>
    </w:p>
    <w:p>
      <w:pPr>
        <w:pStyle w:val="7"/>
        <w:numPr>
          <w:ilvl w:val="0"/>
          <w:numId w:val="1"/>
        </w:numPr>
        <w:tabs>
          <w:tab w:val="left" w:pos="546"/>
        </w:tabs>
        <w:spacing w:before="135" w:after="0" w:line="240" w:lineRule="auto"/>
        <w:ind w:left="545" w:right="0" w:hanging="284"/>
        <w:jc w:val="left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СОО.</w:t>
      </w:r>
    </w:p>
    <w:p>
      <w:pPr>
        <w:pStyle w:val="7"/>
        <w:numPr>
          <w:ilvl w:val="0"/>
          <w:numId w:val="1"/>
        </w:numPr>
        <w:tabs>
          <w:tab w:val="left" w:pos="546"/>
        </w:tabs>
        <w:spacing w:before="137" w:after="0" w:line="360" w:lineRule="auto"/>
        <w:ind w:left="262" w:right="113" w:firstLine="0"/>
        <w:jc w:val="left"/>
        <w:rPr>
          <w:sz w:val="24"/>
        </w:rPr>
      </w:pPr>
      <w:r>
        <w:rPr>
          <w:sz w:val="24"/>
        </w:rPr>
        <w:t>Распространять</w:t>
      </w:r>
      <w:r>
        <w:rPr>
          <w:spacing w:val="2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«Филология»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>
      <w:pPr>
        <w:pStyle w:val="7"/>
        <w:numPr>
          <w:ilvl w:val="0"/>
          <w:numId w:val="1"/>
        </w:numPr>
        <w:tabs>
          <w:tab w:val="left" w:pos="503"/>
        </w:tabs>
        <w:spacing w:before="0" w:after="0" w:line="240" w:lineRule="auto"/>
        <w:ind w:left="502" w:right="0" w:hanging="241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>
      <w:pPr>
        <w:pStyle w:val="7"/>
        <w:numPr>
          <w:ilvl w:val="0"/>
          <w:numId w:val="1"/>
        </w:numPr>
        <w:tabs>
          <w:tab w:val="left" w:pos="503"/>
        </w:tabs>
        <w:spacing w:before="139" w:after="0" w:line="360" w:lineRule="auto"/>
        <w:ind w:left="262" w:right="623" w:firstLine="0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</w:p>
    <w:p>
      <w:pPr>
        <w:pStyle w:val="7"/>
        <w:numPr>
          <w:ilvl w:val="0"/>
          <w:numId w:val="1"/>
        </w:numPr>
        <w:tabs>
          <w:tab w:val="left" w:pos="503"/>
        </w:tabs>
        <w:spacing w:before="0" w:after="0" w:line="360" w:lineRule="auto"/>
        <w:ind w:left="262" w:right="111" w:firstLine="0"/>
        <w:jc w:val="both"/>
        <w:rPr>
          <w:sz w:val="24"/>
        </w:rPr>
      </w:pPr>
      <w:r>
        <w:rPr>
          <w:sz w:val="24"/>
        </w:rPr>
        <w:t>Формировать единый подход к решению актуальных педагогических проблем, 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учителями в рамках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ФГОС, в рамках подготовки учащихся к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7"/>
        <w:numPr>
          <w:ilvl w:val="0"/>
          <w:numId w:val="1"/>
        </w:numPr>
        <w:tabs>
          <w:tab w:val="left" w:pos="632"/>
        </w:tabs>
        <w:spacing w:before="0" w:after="0" w:line="360" w:lineRule="auto"/>
        <w:ind w:left="262" w:right="109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>
      <w:pPr>
        <w:pStyle w:val="7"/>
        <w:numPr>
          <w:ilvl w:val="0"/>
          <w:numId w:val="1"/>
        </w:numPr>
        <w:tabs>
          <w:tab w:val="left" w:pos="519"/>
        </w:tabs>
        <w:spacing w:before="0" w:after="0" w:line="360" w:lineRule="auto"/>
        <w:ind w:left="262" w:right="111" w:firstLine="0"/>
        <w:jc w:val="both"/>
        <w:rPr>
          <w:sz w:val="24"/>
        </w:rPr>
      </w:pPr>
      <w:r>
        <w:rPr>
          <w:sz w:val="24"/>
        </w:rPr>
        <w:t>Осуществлять информационную, учебно-методическую поддержку учителей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мониторинга.</w:t>
      </w:r>
    </w:p>
    <w:p>
      <w:pPr>
        <w:pStyle w:val="5"/>
        <w:spacing w:before="6"/>
        <w:ind w:left="0"/>
        <w:rPr>
          <w:sz w:val="36"/>
        </w:rPr>
      </w:pPr>
    </w:p>
    <w:p>
      <w:pPr>
        <w:pStyle w:val="2"/>
      </w:pPr>
      <w:r>
        <w:t>Направления</w:t>
      </w:r>
      <w:r>
        <w:rPr>
          <w:spacing w:val="-5"/>
        </w:rPr>
        <w:t xml:space="preserve"> </w:t>
      </w:r>
      <w:r>
        <w:t>деятельности  МО</w:t>
      </w:r>
    </w:p>
    <w:p>
      <w:pPr>
        <w:pStyle w:val="7"/>
        <w:numPr>
          <w:ilvl w:val="0"/>
          <w:numId w:val="2"/>
        </w:numPr>
        <w:tabs>
          <w:tab w:val="left" w:pos="546"/>
        </w:tabs>
        <w:spacing w:before="132" w:after="0" w:line="240" w:lineRule="auto"/>
        <w:ind w:left="545" w:right="0" w:hanging="284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</w:p>
    <w:p>
      <w:pPr>
        <w:pStyle w:val="7"/>
        <w:numPr>
          <w:ilvl w:val="0"/>
          <w:numId w:val="2"/>
        </w:numPr>
        <w:tabs>
          <w:tab w:val="left" w:pos="546"/>
        </w:tabs>
        <w:spacing w:before="138" w:after="0" w:line="350" w:lineRule="auto"/>
        <w:ind w:left="262" w:right="112" w:firstLine="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>
      <w:pPr>
        <w:pStyle w:val="7"/>
        <w:numPr>
          <w:ilvl w:val="0"/>
          <w:numId w:val="2"/>
        </w:numPr>
        <w:tabs>
          <w:tab w:val="left" w:pos="546"/>
        </w:tabs>
        <w:spacing w:before="12" w:after="0" w:line="240" w:lineRule="auto"/>
        <w:ind w:left="545" w:right="0" w:hanging="284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</w:p>
    <w:p>
      <w:pPr>
        <w:pStyle w:val="7"/>
        <w:numPr>
          <w:ilvl w:val="0"/>
          <w:numId w:val="2"/>
        </w:numPr>
        <w:tabs>
          <w:tab w:val="left" w:pos="546"/>
        </w:tabs>
        <w:spacing w:before="138" w:after="0" w:line="240" w:lineRule="auto"/>
        <w:ind w:left="545" w:right="0" w:hanging="28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</w:p>
    <w:p>
      <w:pPr>
        <w:pStyle w:val="7"/>
        <w:numPr>
          <w:ilvl w:val="0"/>
          <w:numId w:val="2"/>
        </w:numPr>
        <w:tabs>
          <w:tab w:val="left" w:pos="546"/>
        </w:tabs>
        <w:spacing w:before="136" w:after="0" w:line="352" w:lineRule="auto"/>
        <w:ind w:left="262" w:right="112" w:firstLine="0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</w:p>
    <w:p>
      <w:pPr>
        <w:spacing w:after="0" w:line="352" w:lineRule="auto"/>
        <w:jc w:val="left"/>
        <w:rPr>
          <w:sz w:val="24"/>
        </w:rPr>
        <w:sectPr>
          <w:type w:val="continuous"/>
          <w:pgSz w:w="11910" w:h="16840"/>
          <w:pgMar w:top="1040" w:right="740" w:bottom="280" w:left="1440" w:header="720" w:footer="720" w:gutter="0"/>
          <w:cols w:space="720" w:num="1"/>
        </w:sectPr>
      </w:pPr>
    </w:p>
    <w:p>
      <w:pPr>
        <w:pStyle w:val="2"/>
        <w:spacing w:before="73"/>
        <w:ind w:left="1344" w:right="1192"/>
        <w:jc w:val="center"/>
      </w:pPr>
      <w:r>
        <w:t>План-график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rPr>
          <w:spacing w:val="-5"/>
          <w:lang w:val="ru-RU"/>
        </w:rPr>
        <w:t>М</w:t>
      </w:r>
      <w:r>
        <w:t>МО</w:t>
      </w:r>
      <w:r>
        <w:rPr>
          <w:spacing w:val="-1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</w:t>
      </w:r>
    </w:p>
    <w:p>
      <w:pPr>
        <w:pStyle w:val="5"/>
        <w:ind w:left="0"/>
        <w:rPr>
          <w:b/>
          <w:sz w:val="20"/>
        </w:rPr>
      </w:pPr>
    </w:p>
    <w:p>
      <w:pPr>
        <w:pStyle w:val="5"/>
        <w:spacing w:before="1" w:after="1"/>
        <w:ind w:left="0"/>
        <w:rPr>
          <w:b/>
          <w:sz w:val="28"/>
        </w:rPr>
      </w:pP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104"/>
        <w:gridCol w:w="1984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69" w:type="dxa"/>
          </w:tcPr>
          <w:p>
            <w:pPr>
              <w:pStyle w:val="8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8"/>
              <w:spacing w:before="137"/>
              <w:ind w:left="12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04" w:type="dxa"/>
          </w:tcPr>
          <w:p>
            <w:pPr>
              <w:pStyle w:val="8"/>
              <w:spacing w:line="273" w:lineRule="exact"/>
              <w:ind w:left="151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4" w:type="dxa"/>
          </w:tcPr>
          <w:p>
            <w:pPr>
              <w:pStyle w:val="8"/>
              <w:spacing w:line="273" w:lineRule="exact"/>
              <w:ind w:left="645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1703" w:type="dxa"/>
          </w:tcPr>
          <w:p>
            <w:pPr>
              <w:pStyle w:val="8"/>
              <w:spacing w:line="273" w:lineRule="exact"/>
              <w:ind w:left="18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>
            <w:pPr>
              <w:pStyle w:val="8"/>
              <w:spacing w:before="137"/>
              <w:ind w:left="257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9" w:type="dxa"/>
          </w:tcPr>
          <w:p>
            <w:pPr>
              <w:pStyle w:val="8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ФГОС».</w:t>
            </w:r>
          </w:p>
        </w:tc>
        <w:tc>
          <w:tcPr>
            <w:tcW w:w="1984" w:type="dxa"/>
          </w:tcPr>
          <w:p>
            <w:pPr>
              <w:pStyle w:val="8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104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1703" w:type="dxa"/>
          </w:tcPr>
          <w:p>
            <w:pPr>
              <w:pStyle w:val="8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>
            <w:pPr>
              <w:pStyle w:val="8"/>
              <w:spacing w:line="270" w:lineRule="atLeast"/>
              <w:ind w:right="407"/>
              <w:rPr>
                <w:rFonts w:hint="default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МБОУ</w:t>
            </w:r>
            <w:r>
              <w:rPr>
                <w:rFonts w:hint="default"/>
                <w:spacing w:val="-1"/>
                <w:sz w:val="24"/>
                <w:lang w:val="ru-RU"/>
              </w:rPr>
              <w:t xml:space="preserve"> СОШ №6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9" w:type="dxa"/>
          </w:tcPr>
          <w:p>
            <w:pPr>
              <w:pStyle w:val="8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4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  <w:p>
            <w:pPr>
              <w:pStyle w:val="8"/>
              <w:spacing w:line="270" w:lineRule="atLeast"/>
              <w:ind w:right="422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обучения».</w:t>
            </w:r>
          </w:p>
        </w:tc>
        <w:tc>
          <w:tcPr>
            <w:tcW w:w="1984" w:type="dxa"/>
          </w:tcPr>
          <w:p>
            <w:pPr>
              <w:pStyle w:val="8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8"/>
              <w:spacing w:line="270" w:lineRule="atLeast"/>
              <w:ind w:left="104" w:right="765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703" w:type="dxa"/>
          </w:tcPr>
          <w:p>
            <w:pPr>
              <w:pStyle w:val="8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МБОУ</w:t>
            </w:r>
            <w:r>
              <w:rPr>
                <w:rFonts w:hint="default"/>
                <w:spacing w:val="-1"/>
                <w:sz w:val="24"/>
                <w:lang w:val="ru-RU"/>
              </w:rPr>
              <w:t xml:space="preserve"> СОШ №6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69" w:type="dxa"/>
          </w:tcPr>
          <w:p>
            <w:pPr>
              <w:pStyle w:val="8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3</w:t>
            </w:r>
          </w:p>
        </w:tc>
        <w:tc>
          <w:tcPr>
            <w:tcW w:w="5104" w:type="dxa"/>
          </w:tcPr>
          <w:p>
            <w:pPr>
              <w:pStyle w:val="8"/>
              <w:spacing w:line="268" w:lineRule="exact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МО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№3.</w:t>
            </w:r>
          </w:p>
          <w:p>
            <w:pPr>
              <w:pStyle w:val="8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Тема: 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педагога».</w:t>
            </w:r>
          </w:p>
        </w:tc>
        <w:tc>
          <w:tcPr>
            <w:tcW w:w="1984" w:type="dxa"/>
          </w:tcPr>
          <w:p>
            <w:pPr>
              <w:pStyle w:val="8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104" w:right="765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  <w:tc>
          <w:tcPr>
            <w:tcW w:w="1703" w:type="dxa"/>
          </w:tcPr>
          <w:p>
            <w:pPr>
              <w:pStyle w:val="8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>
            <w:pPr>
              <w:pStyle w:val="8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МБОУ</w:t>
            </w:r>
            <w:r>
              <w:rPr>
                <w:rFonts w:hint="default"/>
                <w:spacing w:val="-1"/>
                <w:sz w:val="24"/>
                <w:lang w:val="ru-RU"/>
              </w:rPr>
              <w:t xml:space="preserve"> СОШ №6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9" w:type="dxa"/>
          </w:tcPr>
          <w:p>
            <w:pPr>
              <w:pStyle w:val="8"/>
              <w:ind w:left="0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4</w:t>
            </w:r>
          </w:p>
        </w:tc>
        <w:tc>
          <w:tcPr>
            <w:tcW w:w="5104" w:type="dxa"/>
          </w:tcPr>
          <w:p>
            <w:pPr>
              <w:pStyle w:val="8"/>
              <w:spacing w:line="268" w:lineRule="exact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МО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№4.</w:t>
            </w:r>
          </w:p>
          <w:p>
            <w:pPr>
              <w:pStyle w:val="8"/>
              <w:tabs>
                <w:tab w:val="left" w:pos="3180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Тема: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«Результаты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деятельности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учителей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русского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языка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литературы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совершенствованию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образовательного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процесса».</w:t>
            </w:r>
          </w:p>
        </w:tc>
        <w:tc>
          <w:tcPr>
            <w:tcW w:w="1984" w:type="dxa"/>
          </w:tcPr>
          <w:p>
            <w:pPr>
              <w:pStyle w:val="8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104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703" w:type="dxa"/>
          </w:tcPr>
          <w:p>
            <w:pPr>
              <w:pStyle w:val="8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>
            <w:pPr>
              <w:pStyle w:val="8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МБОУ</w:t>
            </w:r>
            <w:r>
              <w:rPr>
                <w:rFonts w:hint="default"/>
                <w:spacing w:val="-1"/>
                <w:sz w:val="24"/>
                <w:lang w:val="ru-RU"/>
              </w:rPr>
              <w:t xml:space="preserve"> СОШ №6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9" w:type="dxa"/>
          </w:tcPr>
          <w:p>
            <w:pPr>
              <w:pStyle w:val="8"/>
              <w:spacing w:line="273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5</w:t>
            </w:r>
          </w:p>
        </w:tc>
        <w:tc>
          <w:tcPr>
            <w:tcW w:w="5104" w:type="dxa"/>
          </w:tcPr>
          <w:p>
            <w:pPr>
              <w:pStyle w:val="8"/>
              <w:tabs>
                <w:tab w:val="left" w:pos="393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педагогов-филологов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конкурсах</w:t>
            </w:r>
          </w:p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</w:tc>
        <w:tc>
          <w:tcPr>
            <w:tcW w:w="1984" w:type="dxa"/>
          </w:tcPr>
          <w:p>
            <w:pPr>
              <w:pStyle w:val="8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1703" w:type="dxa"/>
          </w:tcPr>
          <w:p>
            <w:pPr>
              <w:pStyle w:val="8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69" w:type="dxa"/>
          </w:tcPr>
          <w:p>
            <w:pPr>
              <w:pStyle w:val="8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6</w:t>
            </w:r>
          </w:p>
        </w:tc>
        <w:tc>
          <w:tcPr>
            <w:tcW w:w="5104" w:type="dxa"/>
          </w:tcPr>
          <w:p>
            <w:pPr>
              <w:pStyle w:val="8"/>
              <w:tabs>
                <w:tab w:val="left" w:pos="1421"/>
                <w:tab w:val="left" w:pos="3153"/>
                <w:tab w:val="left" w:pos="3741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1984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Олимпиады,</w:t>
            </w:r>
          </w:p>
          <w:p>
            <w:pPr>
              <w:pStyle w:val="8"/>
              <w:spacing w:line="270" w:lineRule="atLeast"/>
              <w:ind w:left="104" w:right="716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703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>
            <w:pPr>
              <w:pStyle w:val="8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плану ИМЦ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69" w:type="dxa"/>
          </w:tcPr>
          <w:p>
            <w:pPr>
              <w:pStyle w:val="8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7</w:t>
            </w:r>
          </w:p>
        </w:tc>
        <w:tc>
          <w:tcPr>
            <w:tcW w:w="5104" w:type="dxa"/>
          </w:tcPr>
          <w:p>
            <w:pPr>
              <w:pStyle w:val="8"/>
              <w:tabs>
                <w:tab w:val="left" w:pos="2822"/>
                <w:tab w:val="left" w:pos="397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повышение/подтверждение</w:t>
            </w:r>
          </w:p>
          <w:p>
            <w:pPr>
              <w:pStyle w:val="8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категории).</w:t>
            </w:r>
          </w:p>
        </w:tc>
        <w:tc>
          <w:tcPr>
            <w:tcW w:w="1984" w:type="dxa"/>
          </w:tcPr>
          <w:p>
            <w:pPr>
              <w:pStyle w:val="8"/>
              <w:ind w:left="104" w:right="32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703" w:type="dxa"/>
          </w:tcPr>
          <w:p>
            <w:pPr>
              <w:pStyle w:val="8"/>
              <w:ind w:right="35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69" w:type="dxa"/>
          </w:tcPr>
          <w:p>
            <w:pPr>
              <w:pStyle w:val="8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8</w:t>
            </w:r>
          </w:p>
        </w:tc>
        <w:tc>
          <w:tcPr>
            <w:tcW w:w="5104" w:type="dxa"/>
          </w:tcPr>
          <w:p>
            <w:pPr>
              <w:pStyle w:val="8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Участие в пополнении материалов сайта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русского языка и литературы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84" w:type="dxa"/>
          </w:tcPr>
          <w:p>
            <w:pPr>
              <w:pStyle w:val="8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703" w:type="dxa"/>
          </w:tcPr>
          <w:p>
            <w:pPr>
              <w:pStyle w:val="8"/>
              <w:ind w:right="13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9" w:type="dxa"/>
          </w:tcPr>
          <w:p>
            <w:pPr>
              <w:pStyle w:val="8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9</w:t>
            </w:r>
          </w:p>
        </w:tc>
        <w:tc>
          <w:tcPr>
            <w:tcW w:w="5104" w:type="dxa"/>
          </w:tcPr>
          <w:p>
            <w:pPr>
              <w:pStyle w:val="8"/>
              <w:tabs>
                <w:tab w:val="left" w:pos="1215"/>
                <w:tab w:val="left" w:pos="2414"/>
                <w:tab w:val="left" w:pos="2793"/>
                <w:tab w:val="left" w:pos="417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вебинарах,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сетевых</w:t>
            </w:r>
          </w:p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сообществах.</w:t>
            </w:r>
          </w:p>
        </w:tc>
        <w:tc>
          <w:tcPr>
            <w:tcW w:w="1984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9" w:type="dxa"/>
          </w:tcPr>
          <w:p>
            <w:pPr>
              <w:pStyle w:val="8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0</w:t>
            </w:r>
          </w:p>
        </w:tc>
        <w:tc>
          <w:tcPr>
            <w:tcW w:w="5104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</w:tc>
        <w:tc>
          <w:tcPr>
            <w:tcW w:w="1984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69" w:type="dxa"/>
          </w:tcPr>
          <w:p>
            <w:pPr>
              <w:pStyle w:val="8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5104" w:type="dxa"/>
          </w:tcPr>
          <w:p>
            <w:pPr>
              <w:pStyle w:val="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1984" w:type="dxa"/>
          </w:tcPr>
          <w:p>
            <w:pPr>
              <w:pStyle w:val="8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8"/>
              <w:ind w:right="13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right="740" w:bottom="280" w:left="1440" w:header="720" w:footer="720" w:gutter="0"/>
          <w:cols w:space="720" w:num="1"/>
        </w:sectPr>
      </w:pPr>
    </w:p>
    <w:p>
      <w:pPr>
        <w:spacing w:before="73"/>
        <w:ind w:left="3464" w:right="0" w:firstLine="0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заседаний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</w:t>
      </w:r>
    </w:p>
    <w:p>
      <w:pPr>
        <w:pStyle w:val="5"/>
        <w:spacing w:before="135" w:line="360" w:lineRule="auto"/>
      </w:pPr>
      <w:r>
        <w:rPr>
          <w:b/>
        </w:rPr>
        <w:t>МО</w:t>
      </w:r>
      <w:r>
        <w:rPr>
          <w:b/>
          <w:spacing w:val="37"/>
        </w:rPr>
        <w:t xml:space="preserve"> </w:t>
      </w:r>
      <w:r>
        <w:rPr>
          <w:b/>
        </w:rPr>
        <w:t>№1.</w:t>
      </w:r>
      <w:r>
        <w:rPr>
          <w:b/>
          <w:spacing w:val="42"/>
        </w:rPr>
        <w:t xml:space="preserve"> </w:t>
      </w:r>
      <w:r>
        <w:t>«Современные</w:t>
      </w:r>
      <w:r>
        <w:rPr>
          <w:spacing w:val="36"/>
        </w:rPr>
        <w:t xml:space="preserve"> </w:t>
      </w:r>
      <w:r>
        <w:t>подходы</w:t>
      </w:r>
      <w:r>
        <w:rPr>
          <w:spacing w:val="3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образовательного</w:t>
      </w:r>
      <w:r>
        <w:rPr>
          <w:spacing w:val="37"/>
        </w:rPr>
        <w:t xml:space="preserve"> </w:t>
      </w:r>
      <w:r>
        <w:t>процесса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ФГОС».</w:t>
      </w:r>
    </w:p>
    <w:p>
      <w:pPr>
        <w:pStyle w:val="7"/>
        <w:numPr>
          <w:ilvl w:val="0"/>
          <w:numId w:val="3"/>
        </w:numPr>
        <w:tabs>
          <w:tab w:val="left" w:pos="562"/>
        </w:tabs>
        <w:spacing w:before="0" w:after="0" w:line="240" w:lineRule="auto"/>
        <w:ind w:left="562" w:right="0" w:hanging="300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2023/2024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>
      <w:pPr>
        <w:pStyle w:val="7"/>
        <w:numPr>
          <w:ilvl w:val="0"/>
          <w:numId w:val="3"/>
        </w:numPr>
        <w:tabs>
          <w:tab w:val="left" w:pos="562"/>
        </w:tabs>
        <w:spacing w:before="137" w:after="0" w:line="240" w:lineRule="auto"/>
        <w:ind w:left="562" w:right="0" w:hanging="300"/>
        <w:jc w:val="left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>
      <w:pPr>
        <w:pStyle w:val="7"/>
        <w:numPr>
          <w:ilvl w:val="0"/>
          <w:numId w:val="3"/>
        </w:numPr>
        <w:tabs>
          <w:tab w:val="left" w:pos="519"/>
        </w:tabs>
        <w:spacing w:before="139" w:after="0" w:line="360" w:lineRule="auto"/>
        <w:ind w:left="262" w:right="104" w:firstLine="0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14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4"/>
          <w:sz w:val="24"/>
        </w:rPr>
        <w:t xml:space="preserve"> </w:t>
      </w:r>
      <w:r>
        <w:rPr>
          <w:sz w:val="24"/>
        </w:rPr>
        <w:t>поколения: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2023/2024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>
      <w:pPr>
        <w:pStyle w:val="7"/>
        <w:numPr>
          <w:ilvl w:val="0"/>
          <w:numId w:val="3"/>
        </w:numPr>
        <w:tabs>
          <w:tab w:val="left" w:pos="503"/>
        </w:tabs>
        <w:spacing w:before="0" w:after="0" w:line="240" w:lineRule="auto"/>
        <w:ind w:left="502" w:right="0" w:hanging="241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СОО.</w:t>
      </w:r>
    </w:p>
    <w:p>
      <w:pPr>
        <w:pStyle w:val="5"/>
        <w:ind w:left="0"/>
        <w:rPr>
          <w:sz w:val="26"/>
        </w:rPr>
      </w:pPr>
    </w:p>
    <w:p>
      <w:pPr>
        <w:pStyle w:val="5"/>
        <w:ind w:left="0"/>
        <w:rPr>
          <w:sz w:val="22"/>
        </w:rPr>
      </w:pPr>
    </w:p>
    <w:p>
      <w:pPr>
        <w:pStyle w:val="5"/>
      </w:pPr>
      <w:r>
        <w:rPr>
          <w:b/>
        </w:rPr>
        <w:t>МО</w:t>
      </w:r>
      <w:r>
        <w:rPr>
          <w:b/>
          <w:spacing w:val="-4"/>
        </w:rPr>
        <w:t xml:space="preserve"> </w:t>
      </w:r>
      <w:r>
        <w:rPr>
          <w:b/>
        </w:rPr>
        <w:t>№2.</w:t>
      </w:r>
      <w:r>
        <w:rPr>
          <w:b/>
          <w:spacing w:val="1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фактор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обучения».</w:t>
      </w:r>
    </w:p>
    <w:p>
      <w:pPr>
        <w:pStyle w:val="7"/>
        <w:numPr>
          <w:ilvl w:val="0"/>
          <w:numId w:val="4"/>
        </w:numPr>
        <w:tabs>
          <w:tab w:val="left" w:pos="503"/>
        </w:tabs>
        <w:spacing w:before="138" w:after="0" w:line="240" w:lineRule="auto"/>
        <w:ind w:left="502" w:right="0" w:hanging="241"/>
        <w:jc w:val="left"/>
        <w:rPr>
          <w:sz w:val="24"/>
        </w:rPr>
      </w:pP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обучении.</w:t>
      </w:r>
    </w:p>
    <w:p>
      <w:pPr>
        <w:pStyle w:val="7"/>
        <w:numPr>
          <w:ilvl w:val="0"/>
          <w:numId w:val="4"/>
        </w:numPr>
        <w:tabs>
          <w:tab w:val="left" w:pos="503"/>
        </w:tabs>
        <w:spacing w:before="139" w:after="0" w:line="240" w:lineRule="auto"/>
        <w:ind w:left="502" w:right="0" w:hanging="241"/>
        <w:jc w:val="left"/>
        <w:rPr>
          <w:sz w:val="24"/>
        </w:rPr>
      </w:pPr>
      <w:r>
        <w:rPr>
          <w:sz w:val="24"/>
          <w:shd w:val="clear" w:color="auto" w:fill="F1F4F7"/>
        </w:rPr>
        <w:t>О</w:t>
      </w:r>
      <w:r>
        <w:rPr>
          <w:sz w:val="24"/>
        </w:rPr>
        <w:t>нлайн-платформа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«Цифровой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Контент»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возможности.</w:t>
      </w:r>
    </w:p>
    <w:p>
      <w:pPr>
        <w:pStyle w:val="7"/>
        <w:numPr>
          <w:ilvl w:val="0"/>
          <w:numId w:val="4"/>
        </w:numPr>
        <w:tabs>
          <w:tab w:val="left" w:pos="503"/>
        </w:tabs>
        <w:spacing w:before="137" w:after="0" w:line="240" w:lineRule="auto"/>
        <w:ind w:left="502" w:right="0" w:hanging="241"/>
        <w:jc w:val="left"/>
        <w:rPr>
          <w:sz w:val="24"/>
        </w:rPr>
      </w:pP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уроков.</w:t>
      </w:r>
    </w:p>
    <w:p>
      <w:pPr>
        <w:pStyle w:val="7"/>
        <w:numPr>
          <w:ilvl w:val="0"/>
          <w:numId w:val="4"/>
        </w:numPr>
        <w:tabs>
          <w:tab w:val="left" w:pos="503"/>
        </w:tabs>
        <w:spacing w:before="139" w:after="0" w:line="240" w:lineRule="auto"/>
        <w:ind w:left="502" w:right="0" w:hanging="24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текстом.</w:t>
      </w:r>
    </w:p>
    <w:p>
      <w:pPr>
        <w:pStyle w:val="7"/>
        <w:numPr>
          <w:ilvl w:val="0"/>
          <w:numId w:val="4"/>
        </w:numPr>
        <w:tabs>
          <w:tab w:val="left" w:pos="503"/>
        </w:tabs>
        <w:spacing w:before="137" w:after="0" w:line="240" w:lineRule="auto"/>
        <w:ind w:left="502" w:right="0" w:hanging="241"/>
        <w:jc w:val="left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языка».</w:t>
      </w:r>
    </w:p>
    <w:p>
      <w:pPr>
        <w:pStyle w:val="5"/>
        <w:ind w:left="0"/>
        <w:rPr>
          <w:sz w:val="26"/>
        </w:rPr>
      </w:pPr>
    </w:p>
    <w:p>
      <w:pPr>
        <w:pStyle w:val="5"/>
        <w:ind w:left="0"/>
        <w:rPr>
          <w:sz w:val="22"/>
        </w:rPr>
      </w:pPr>
    </w:p>
    <w:p>
      <w:pPr>
        <w:pStyle w:val="5"/>
        <w:spacing w:line="360" w:lineRule="auto"/>
      </w:pPr>
      <w:r>
        <w:rPr>
          <w:b/>
        </w:rPr>
        <w:t>МО</w:t>
      </w:r>
      <w:r>
        <w:rPr>
          <w:b/>
          <w:spacing w:val="41"/>
        </w:rPr>
        <w:t xml:space="preserve"> </w:t>
      </w:r>
      <w:r>
        <w:rPr>
          <w:b/>
        </w:rPr>
        <w:t>№3.</w:t>
      </w:r>
      <w:r>
        <w:rPr>
          <w:b/>
          <w:spacing w:val="46"/>
        </w:rPr>
        <w:t xml:space="preserve"> </w:t>
      </w:r>
      <w:r>
        <w:t>«Развитие</w:t>
      </w:r>
      <w:r>
        <w:rPr>
          <w:spacing w:val="41"/>
        </w:rPr>
        <w:t xml:space="preserve"> </w:t>
      </w:r>
      <w:r>
        <w:t>читательской</w:t>
      </w:r>
      <w:r>
        <w:rPr>
          <w:spacing w:val="42"/>
        </w:rPr>
        <w:t xml:space="preserve"> </w:t>
      </w:r>
      <w:r>
        <w:t>грамотности</w:t>
      </w:r>
      <w:r>
        <w:rPr>
          <w:spacing w:val="46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одна</w:t>
      </w:r>
      <w:r>
        <w:rPr>
          <w:spacing w:val="38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ключевых</w:t>
      </w:r>
      <w:r>
        <w:rPr>
          <w:spacing w:val="41"/>
        </w:rPr>
        <w:t xml:space="preserve"> </w:t>
      </w:r>
      <w:r>
        <w:t>задач</w:t>
      </w:r>
      <w:r>
        <w:rPr>
          <w:spacing w:val="4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педагога».</w:t>
      </w:r>
    </w:p>
    <w:p>
      <w:pPr>
        <w:pStyle w:val="7"/>
        <w:numPr>
          <w:ilvl w:val="0"/>
          <w:numId w:val="5"/>
        </w:numPr>
        <w:tabs>
          <w:tab w:val="left" w:pos="503"/>
        </w:tabs>
        <w:spacing w:before="0" w:after="0" w:line="240" w:lineRule="auto"/>
        <w:ind w:left="502" w:right="0" w:hanging="241"/>
        <w:jc w:val="left"/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грамотности.</w:t>
      </w:r>
    </w:p>
    <w:p>
      <w:pPr>
        <w:pStyle w:val="7"/>
        <w:numPr>
          <w:ilvl w:val="0"/>
          <w:numId w:val="5"/>
        </w:numPr>
        <w:tabs>
          <w:tab w:val="left" w:pos="503"/>
        </w:tabs>
        <w:spacing w:before="140" w:after="0" w:line="240" w:lineRule="auto"/>
        <w:ind w:left="502" w:right="0" w:hanging="241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 «От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смыслу»</w:t>
      </w:r>
    </w:p>
    <w:p>
      <w:pPr>
        <w:pStyle w:val="7"/>
        <w:numPr>
          <w:ilvl w:val="0"/>
          <w:numId w:val="5"/>
        </w:numPr>
        <w:tabs>
          <w:tab w:val="left" w:pos="503"/>
        </w:tabs>
        <w:spacing w:before="136" w:after="0" w:line="240" w:lineRule="auto"/>
        <w:ind w:left="502" w:right="0" w:hanging="241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>
      <w:pPr>
        <w:pStyle w:val="7"/>
        <w:numPr>
          <w:ilvl w:val="0"/>
          <w:numId w:val="5"/>
        </w:numPr>
        <w:tabs>
          <w:tab w:val="left" w:pos="503"/>
        </w:tabs>
        <w:spacing w:before="140" w:after="0" w:line="240" w:lineRule="auto"/>
        <w:ind w:left="502" w:right="0" w:hanging="241"/>
        <w:jc w:val="left"/>
        <w:rPr>
          <w:sz w:val="24"/>
        </w:rPr>
      </w:pPr>
      <w:r>
        <w:rPr>
          <w:sz w:val="24"/>
        </w:rPr>
        <w:t>Мастер-класс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«Приёмы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грамотности».</w:t>
      </w:r>
    </w:p>
    <w:p>
      <w:pPr>
        <w:pStyle w:val="5"/>
        <w:ind w:left="0"/>
        <w:rPr>
          <w:sz w:val="26"/>
        </w:rPr>
      </w:pPr>
    </w:p>
    <w:p>
      <w:pPr>
        <w:pStyle w:val="5"/>
        <w:spacing w:before="4"/>
        <w:ind w:left="0"/>
        <w:rPr>
          <w:sz w:val="22"/>
        </w:rPr>
      </w:pPr>
    </w:p>
    <w:p>
      <w:pPr>
        <w:pStyle w:val="2"/>
        <w:spacing w:before="1" w:line="360" w:lineRule="auto"/>
      </w:pPr>
      <w:r>
        <w:t>МО</w:t>
      </w:r>
      <w:r>
        <w:rPr>
          <w:spacing w:val="1"/>
        </w:rPr>
        <w:t xml:space="preserve"> </w:t>
      </w:r>
      <w:r>
        <w:t>№4.</w:t>
      </w:r>
      <w:r>
        <w:rPr>
          <w:spacing w:val="1"/>
        </w:rPr>
        <w:t xml:space="preserve"> </w:t>
      </w:r>
      <w:r>
        <w:t>«Результаты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образовательного процесса».</w:t>
      </w:r>
    </w:p>
    <w:p>
      <w:pPr>
        <w:pStyle w:val="7"/>
        <w:numPr>
          <w:ilvl w:val="0"/>
          <w:numId w:val="6"/>
        </w:numPr>
        <w:tabs>
          <w:tab w:val="left" w:pos="510"/>
        </w:tabs>
        <w:spacing w:before="0" w:after="0" w:line="360" w:lineRule="auto"/>
        <w:ind w:left="262" w:right="104" w:firstLine="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  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СОО.</w:t>
      </w:r>
    </w:p>
    <w:p>
      <w:pPr>
        <w:pStyle w:val="7"/>
        <w:numPr>
          <w:ilvl w:val="0"/>
          <w:numId w:val="6"/>
        </w:numPr>
        <w:tabs>
          <w:tab w:val="left" w:pos="634"/>
        </w:tabs>
        <w:spacing w:before="0" w:after="0" w:line="360" w:lineRule="auto"/>
        <w:ind w:left="262" w:right="113" w:firstLine="0"/>
        <w:jc w:val="left"/>
        <w:rPr>
          <w:sz w:val="24"/>
        </w:rPr>
      </w:pPr>
      <w:r>
        <w:rPr>
          <w:sz w:val="24"/>
        </w:rPr>
        <w:t>Презентация</w:t>
      </w:r>
      <w:r>
        <w:rPr>
          <w:spacing w:val="7"/>
          <w:sz w:val="24"/>
        </w:rPr>
        <w:t xml:space="preserve"> </w:t>
      </w:r>
      <w:r>
        <w:rPr>
          <w:sz w:val="24"/>
        </w:rPr>
        <w:t>опыта</w:t>
      </w:r>
      <w:r>
        <w:rPr>
          <w:spacing w:val="11"/>
          <w:sz w:val="24"/>
        </w:rPr>
        <w:t xml:space="preserve"> </w:t>
      </w:r>
      <w:r>
        <w:rPr>
          <w:sz w:val="24"/>
        </w:rPr>
        <w:t>«Организация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к ВПР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языку».</w:t>
      </w:r>
    </w:p>
    <w:p>
      <w:pPr>
        <w:pStyle w:val="7"/>
        <w:numPr>
          <w:ilvl w:val="0"/>
          <w:numId w:val="6"/>
        </w:numPr>
        <w:tabs>
          <w:tab w:val="left" w:pos="503"/>
        </w:tabs>
        <w:spacing w:before="0" w:after="0" w:line="240" w:lineRule="auto"/>
        <w:ind w:left="502" w:right="0" w:hanging="241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>
      <w:pPr>
        <w:pStyle w:val="7"/>
        <w:numPr>
          <w:ilvl w:val="0"/>
          <w:numId w:val="6"/>
        </w:numPr>
        <w:tabs>
          <w:tab w:val="left" w:pos="503"/>
        </w:tabs>
        <w:spacing w:before="132" w:after="0" w:line="240" w:lineRule="auto"/>
        <w:ind w:left="502" w:right="0" w:hanging="241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МО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2024/2025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sectPr>
      <w:pgSz w:w="11910" w:h="16840"/>
      <w:pgMar w:top="1040" w:right="740" w:bottom="28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50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67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58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240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50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67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58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1" w:hanging="240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262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99" w:hanging="2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39" w:hanging="2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3" w:hanging="284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45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70" w:hanging="28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9" w:hanging="284"/>
      </w:pPr>
      <w:rPr>
        <w:rFonts w:hint="default"/>
        <w:lang w:val="ru-RU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62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06" w:hanging="24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53" w:hanging="24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099" w:hanging="24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46" w:hanging="24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93" w:hanging="24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39" w:hanging="24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86" w:hanging="24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3" w:hanging="248"/>
      </w:pPr>
      <w:rPr>
        <w:rFonts w:hint="default"/>
        <w:lang w:val="ru-RU" w:eastAsia="en-US" w:bidi="ar-SA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6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76" w:hanging="3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09" w:hanging="3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226" w:hanging="3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43" w:hanging="3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59" w:hanging="3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76" w:hanging="3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93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CC60026"/>
    <w:rsid w:val="726B1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26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26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502" w:hanging="241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2023-09-26T04:36:00Z</dcterms:created>
  <dc:creator>Dom</dc:creator>
  <cp:lastModifiedBy>Maria</cp:lastModifiedBy>
  <dcterms:modified xsi:type="dcterms:W3CDTF">2023-09-26T04:55:48Z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625FA55818994EC38B032910E88DA405_12</vt:lpwstr>
  </property>
</Properties>
</file>